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05-176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89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Верещагина Сергея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Верещагин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18810586230913030641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Верещагин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Верещагина С.А.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Верещагина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18810586230913030641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29.09.2023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Верещагиным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Верещагина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86ХМ №563355 от 18.12.2023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18810586230913030641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Верещагина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Верещагина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Верещагина Сергея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0412365400725001762420127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